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0D" w:rsidRDefault="001D2B0D">
      <w:pPr>
        <w:autoSpaceDE w:val="0"/>
        <w:autoSpaceDN w:val="0"/>
        <w:spacing w:after="78" w:line="220" w:lineRule="exact"/>
      </w:pPr>
    </w:p>
    <w:p w:rsidR="001D2B0D" w:rsidRPr="005873EB" w:rsidRDefault="005873E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D2B0D" w:rsidRPr="005873EB" w:rsidRDefault="005873EB">
      <w:pPr>
        <w:autoSpaceDE w:val="0"/>
        <w:autoSpaceDN w:val="0"/>
        <w:spacing w:before="670" w:after="0" w:line="230" w:lineRule="auto"/>
        <w:ind w:left="2166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 и науки Курской области</w:t>
      </w:r>
    </w:p>
    <w:p w:rsidR="001D2B0D" w:rsidRPr="005873EB" w:rsidRDefault="005873EB">
      <w:pPr>
        <w:autoSpaceDE w:val="0"/>
        <w:autoSpaceDN w:val="0"/>
        <w:spacing w:before="670" w:after="0" w:line="230" w:lineRule="auto"/>
        <w:ind w:left="1554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Конышевского района</w:t>
      </w:r>
    </w:p>
    <w:p w:rsidR="001D2B0D" w:rsidRPr="005873EB" w:rsidRDefault="005873EB">
      <w:pPr>
        <w:autoSpaceDE w:val="0"/>
        <w:autoSpaceDN w:val="0"/>
        <w:spacing w:before="670" w:after="1436" w:line="230" w:lineRule="auto"/>
        <w:ind w:left="1452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МКОУ «Конышевская средняя общеобразовательная школа»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1D2B0D" w:rsidRPr="005873EB" w:rsidRDefault="005873EB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1D2B0D" w:rsidRPr="005873EB" w:rsidRDefault="005873EB">
      <w:pPr>
        <w:autoSpaceDE w:val="0"/>
        <w:autoSpaceDN w:val="0"/>
        <w:spacing w:before="182" w:after="0" w:line="230" w:lineRule="auto"/>
        <w:ind w:right="704"/>
        <w:jc w:val="right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_____________Ванина Л.Н.</w:t>
      </w:r>
    </w:p>
    <w:p w:rsidR="001D2B0D" w:rsidRPr="005873EB" w:rsidRDefault="001D2B0D">
      <w:pPr>
        <w:rPr>
          <w:lang w:val="ru-RU"/>
        </w:rPr>
        <w:sectPr w:rsidR="001D2B0D" w:rsidRPr="005873EB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5934" w:space="0"/>
            <w:col w:w="3650" w:space="0"/>
          </w:cols>
          <w:docGrid w:linePitch="360"/>
        </w:sectPr>
      </w:pPr>
    </w:p>
    <w:p w:rsidR="001D2B0D" w:rsidRPr="005873EB" w:rsidRDefault="005873EB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1D2B0D" w:rsidRPr="005873EB" w:rsidRDefault="005873EB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______________Степаненко С.К.</w:t>
      </w:r>
    </w:p>
    <w:p w:rsidR="001D2B0D" w:rsidRPr="005873EB" w:rsidRDefault="001D2B0D">
      <w:pPr>
        <w:rPr>
          <w:lang w:val="ru-RU"/>
        </w:rPr>
        <w:sectPr w:rsidR="001D2B0D" w:rsidRPr="005873EB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5934" w:space="0"/>
            <w:col w:w="3650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1D2B0D" w:rsidRPr="00605BD5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1D2B0D" w:rsidRDefault="005873EB" w:rsidP="00FC75DB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08  2022</w:t>
            </w:r>
            <w:r w:rsidR="00FC75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D2B0D" w:rsidRPr="00605BD5" w:rsidRDefault="00605BD5">
            <w:pPr>
              <w:autoSpaceDE w:val="0"/>
              <w:autoSpaceDN w:val="0"/>
              <w:spacing w:after="0" w:line="245" w:lineRule="auto"/>
              <w:ind w:left="864" w:right="72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 </w:t>
            </w:r>
            <w:r w:rsidR="005873EB" w:rsidRPr="00605BD5">
              <w:rPr>
                <w:lang w:val="ru-RU"/>
              </w:rPr>
              <w:br/>
            </w:r>
            <w:r w:rsidR="00FC75DB" w:rsidRPr="00605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"01" 09 202</w:t>
            </w:r>
            <w:r w:rsidR="00FC75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 w:rsidR="005873EB" w:rsidRPr="00605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</w:tr>
    </w:tbl>
    <w:p w:rsidR="001D2B0D" w:rsidRPr="00605BD5" w:rsidRDefault="005873EB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605B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05BD5">
        <w:rPr>
          <w:lang w:val="ru-RU"/>
        </w:rPr>
        <w:br/>
      </w:r>
    </w:p>
    <w:p w:rsidR="001D2B0D" w:rsidRPr="005873EB" w:rsidRDefault="005873EB">
      <w:pPr>
        <w:autoSpaceDE w:val="0"/>
        <w:autoSpaceDN w:val="0"/>
        <w:spacing w:before="166" w:after="0" w:line="262" w:lineRule="auto"/>
        <w:ind w:left="2880" w:right="3168"/>
        <w:jc w:val="center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873EB">
        <w:rPr>
          <w:lang w:val="ru-RU"/>
        </w:rPr>
        <w:br/>
      </w:r>
      <w:r w:rsidR="004B09B7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иностранный язык (немецкий</w:t>
      </w:r>
      <w:r w:rsidR="0020609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4B09B7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1D2B0D" w:rsidRPr="005873EB" w:rsidRDefault="009371F3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 w:rsidR="004B09B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</w:t>
      </w:r>
      <w:r w:rsidR="005873EB"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</w:t>
      </w:r>
      <w:r w:rsidR="005873EB" w:rsidRPr="005873EB">
        <w:rPr>
          <w:lang w:val="ru-RU"/>
        </w:rPr>
        <w:br/>
      </w:r>
      <w:r w:rsidR="008D6890"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5873EB"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1D2B0D" w:rsidRPr="005873EB" w:rsidRDefault="005873EB">
      <w:pPr>
        <w:autoSpaceDE w:val="0"/>
        <w:autoSpaceDN w:val="0"/>
        <w:spacing w:before="2112" w:after="0" w:line="262" w:lineRule="auto"/>
        <w:ind w:left="6968" w:hanging="2232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Составитель: Филатова Валентина Николаевна учитель немецкого языка</w:t>
      </w:r>
    </w:p>
    <w:p w:rsidR="001D2B0D" w:rsidRPr="005873EB" w:rsidRDefault="008D6890">
      <w:pPr>
        <w:autoSpaceDE w:val="0"/>
        <w:autoSpaceDN w:val="0"/>
        <w:spacing w:before="2830" w:after="0" w:line="230" w:lineRule="auto"/>
        <w:ind w:right="414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Конышевка 2023</w:t>
      </w:r>
    </w:p>
    <w:p w:rsidR="001D2B0D" w:rsidRPr="005873EB" w:rsidRDefault="001D2B0D">
      <w:pPr>
        <w:rPr>
          <w:lang w:val="ru-RU"/>
        </w:rPr>
        <w:sectPr w:rsidR="001D2B0D" w:rsidRPr="005873EB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D2B0D" w:rsidRPr="005873EB" w:rsidRDefault="005873E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для обучающихся 5 классов составлена на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</w:p>
    <w:p w:rsidR="001D2B0D" w:rsidRPr="005873EB" w:rsidRDefault="005873EB">
      <w:pPr>
        <w:autoSpaceDE w:val="0"/>
        <w:autoSpaceDN w:val="0"/>
        <w:spacing w:before="264" w:after="0" w:line="262" w:lineRule="auto"/>
        <w:ind w:right="432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 »</w:t>
      </w:r>
    </w:p>
    <w:p w:rsidR="001D2B0D" w:rsidRPr="005873EB" w:rsidRDefault="005873EB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1D2B0D" w:rsidRPr="005873EB" w:rsidRDefault="005873EB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1D2B0D" w:rsidRPr="005873EB" w:rsidRDefault="005873EB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1D2B0D" w:rsidRPr="005873EB" w:rsidRDefault="005873EB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1D2B0D" w:rsidRPr="005873EB" w:rsidRDefault="005873EB">
      <w:pPr>
        <w:autoSpaceDE w:val="0"/>
        <w:autoSpaceDN w:val="0"/>
        <w:spacing w:before="262"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1D2B0D" w:rsidRPr="005873EB" w:rsidRDefault="005873E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 воплощаются в личностных, метапредметных/общеучебных/универсальных и предметных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66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1D2B0D" w:rsidRPr="005873EB" w:rsidRDefault="005873EB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1D2B0D" w:rsidRPr="005873EB" w:rsidRDefault="005873EB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1D2B0D" w:rsidRPr="005873EB" w:rsidRDefault="005873EB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(НЕМЕЦКИЙ) ЯЗЫК»</w:t>
      </w:r>
    </w:p>
    <w:p w:rsidR="001D2B0D" w:rsidRPr="005873EB" w:rsidRDefault="005873EB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86" w:right="780" w:bottom="1440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 виды  речевой деятельности в рамках тематического содержания речи.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Покупки: продукты питания.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столицы, достопримечательности, культурные особенности (национальные  праздники,  традиции, обычаи).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 умений  </w:t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 речи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характера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1D2B0D" w:rsidRPr="005873EB" w:rsidRDefault="005873EB">
      <w:pPr>
        <w:autoSpaceDE w:val="0"/>
        <w:autoSpaceDN w:val="0"/>
        <w:spacing w:before="70" w:after="0"/>
        <w:ind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 речи,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1D2B0D" w:rsidRPr="005873EB" w:rsidRDefault="005873E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, на базе умений, сформированных в начальной школе: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- создание устных  связных  монологических  высказываний с использованием основных коммуникативных типов речи: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- описание (предмета, внешности и одежды человека), в том числе характеристика  (черты характера  реального  человека или литературного персонажа);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- повествование/сообщение;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- изложение (пересказ) основного содержания прочитанного текста;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- краткое изложение результатов выполненной проектной работы.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1D2B0D" w:rsidRPr="005873EB" w:rsidRDefault="005873EB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Время звучания  текста/текстов  для  аудирования  —  до 1 минуты.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 основного  содержания.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 эксплицитной (явной) форме.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1D2B0D" w:rsidRPr="005873EB" w:rsidRDefault="005873EB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 с  праздниками  (с  Новым годом, Рождеством, днём рождения);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1D2B0D" w:rsidRPr="005873EB" w:rsidRDefault="005873E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1D2B0D" w:rsidRPr="005873EB" w:rsidRDefault="005873EB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 принятыми  в стране/странах  изучаемого языка, оформление электронного сообщения личного характера.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 письменной  речи лексических  единиц (слов, словосочетаний, речевых клише), обслуживающих ситуации общения  в рамках  тематического  содержания  речи, с соблюдением существующей в немецком языке нормы лексической сочетаемости.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 помощи  суффиксов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Lehrer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Sportler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Lehrerin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chen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Tischchen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 суффиксов -</w:t>
      </w:r>
      <w:r>
        <w:rPr>
          <w:rFonts w:ascii="Times New Roman" w:eastAsia="Times New Roman" w:hAnsi="Times New Roman"/>
          <w:i/>
          <w:color w:val="000000"/>
          <w:sz w:val="24"/>
        </w:rPr>
        <w:t>ig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sonnig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freundlich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числительных при помощи суффиксов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zehn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te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ste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nfzehn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nfzig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nfte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nfzigste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образование сложных существительных путём соединения основ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Синонимы. Интернациональные слова.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предложения: с простым (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liest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 и составным глагольным сказуемым (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kann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lesen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), с составным именным сказуемым 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Tisch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ist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blau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), в том числе с дополнениями в дательном и винительном падежах (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liest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ein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Buch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</w:rPr>
        <w:t>Sie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hilft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Mutter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предложения, в том числе в отрицательной форме (</w:t>
      </w:r>
      <w:r>
        <w:rPr>
          <w:rFonts w:ascii="Times New Roman" w:eastAsia="Times New Roman" w:hAnsi="Times New Roman"/>
          <w:i/>
          <w:color w:val="000000"/>
          <w:sz w:val="24"/>
        </w:rPr>
        <w:t>Schreib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Satz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! Ö</w:t>
      </w:r>
      <w:r>
        <w:rPr>
          <w:rFonts w:ascii="Times New Roman" w:eastAsia="Times New Roman" w:hAnsi="Times New Roman"/>
          <w:i/>
          <w:color w:val="000000"/>
          <w:sz w:val="24"/>
        </w:rPr>
        <w:t>ffne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nicht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!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D2B0D" w:rsidRPr="005873EB" w:rsidRDefault="005873EB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Futur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. Модальный глагол </w:t>
      </w:r>
      <w:r>
        <w:rPr>
          <w:rFonts w:ascii="Times New Roman" w:eastAsia="Times New Roman" w:hAnsi="Times New Roman"/>
          <w:i/>
          <w:color w:val="000000"/>
          <w:sz w:val="24"/>
        </w:rPr>
        <w:t>d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rfen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r>
        <w:rPr>
          <w:rFonts w:ascii="Times New Roman" w:eastAsia="Times New Roman" w:hAnsi="Times New Roman"/>
          <w:color w:val="000000"/>
          <w:sz w:val="24"/>
        </w:rPr>
        <w:t>sens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 сравнения, образованные по правилу и  исключения (</w:t>
      </w:r>
      <w:r>
        <w:rPr>
          <w:rFonts w:ascii="Times New Roman" w:eastAsia="Times New Roman" w:hAnsi="Times New Roman"/>
          <w:i/>
          <w:color w:val="000000"/>
          <w:sz w:val="24"/>
        </w:rPr>
        <w:t>sch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sch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sch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nsten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sch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nste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i/>
          <w:color w:val="000000"/>
          <w:sz w:val="24"/>
        </w:rPr>
        <w:t>gut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besser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besten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beste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i/>
          <w:color w:val="000000"/>
          <w:sz w:val="24"/>
        </w:rPr>
        <w:t>jener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местоимения (</w:t>
      </w:r>
      <w:r>
        <w:rPr>
          <w:rFonts w:ascii="Times New Roman" w:eastAsia="Times New Roman" w:hAnsi="Times New Roman"/>
          <w:i/>
          <w:color w:val="000000"/>
          <w:sz w:val="24"/>
        </w:rPr>
        <w:t>wer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was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wohin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i/>
          <w:color w:val="000000"/>
          <w:sz w:val="24"/>
        </w:rPr>
        <w:t>wo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warum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D2B0D" w:rsidRPr="005873EB" w:rsidRDefault="005873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и порядковые числительные (до 100).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1D2B0D" w:rsidRPr="005873EB" w:rsidRDefault="005873E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 умений: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немецком языке (в анкете, формуляре);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1D2B0D" w:rsidRPr="005873EB" w:rsidRDefault="005873EB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 аудировании  языковой,  в том числе контекстуальной, догадки.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 основных функций в рамках изученной тематики.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874" w:bottom="1440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Изучение немецкого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D2B0D" w:rsidRPr="005873EB" w:rsidRDefault="005873EB">
      <w:pPr>
        <w:autoSpaceDE w:val="0"/>
        <w:autoSpaceDN w:val="0"/>
        <w:spacing w:before="262"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D2B0D" w:rsidRPr="005873EB" w:rsidRDefault="005873EB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 поступки,  поведение и поступки других людей с позиции нравственных и правовых норм с учетом осознания последствий поступков;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66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и народного творчества; стремление к самовыражению в разных видах искусства.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здоровьяи эмоционального благополучия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 себя  и  других, умение управлять собственным эмоциональным состоянием;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86" w:right="640" w:bottom="43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 среды;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D2B0D" w:rsidRPr="005873EB" w:rsidRDefault="005873EB">
      <w:pPr>
        <w:autoSpaceDE w:val="0"/>
        <w:autoSpaceDN w:val="0"/>
        <w:spacing w:before="262"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62" w:lineRule="auto"/>
        <w:ind w:right="720"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 учебных  познавательных действий обеспечивает сформированность когнитивных навыков у обучающихся.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834" w:bottom="36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tabs>
          <w:tab w:val="left" w:pos="180"/>
        </w:tabs>
        <w:autoSpaceDE w:val="0"/>
        <w:autoSpaceDN w:val="0"/>
        <w:spacing w:after="0" w:line="290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 в  достижение результатов,  разделять  сферу ответственности и проявлять готовность к предоставлению отчета перед группой.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 принятие решений группой);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772" w:bottom="4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способ  выражения  эмоций;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1D2B0D" w:rsidRPr="005873EB" w:rsidRDefault="005873E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D2B0D" w:rsidRPr="005873EB" w:rsidRDefault="005873EB">
      <w:pPr>
        <w:autoSpaceDE w:val="0"/>
        <w:autoSpaceDN w:val="0"/>
        <w:spacing w:before="264"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D2B0D" w:rsidRPr="005873EB" w:rsidRDefault="005873EB">
      <w:pPr>
        <w:autoSpaceDE w:val="0"/>
        <w:autoSpaceDN w:val="0"/>
        <w:spacing w:before="168" w:after="0" w:line="271" w:lineRule="auto"/>
        <w:ind w:right="864" w:firstLine="180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освоения основной образовательной программы по 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побуждения к действию, диалог-расспрос) в рамках  тематического содержания речи для 5 класса в стандартных ситуациях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общения, с вербальными и/или зрительными  опорами,  с  соблюдением  норм речевого этикета, принятого  в  стране/странах  изучаемого языка (до 5 реплик со стороны каждого собеседника);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 для  аудирования  — до 1 минуты).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 чтения — 180-200 слов); читать про себя несплошные тексты (таблицы) и понимать представленную в них информацию.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1D2B0D" w:rsidRPr="005873EB" w:rsidRDefault="005873EB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слова с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66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в звучащем и письменном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675 лексических единиц (слов, словосочетаний, речевых клише) и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 употреблять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chen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i/>
          <w:color w:val="000000"/>
          <w:sz w:val="24"/>
        </w:rPr>
        <w:t>ig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; числительные образованные при помощи суффиксов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zehn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te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ste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; имена существительные, образованные путём соединения основ 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изученные синонимы и интернациональные слова.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</w:p>
    <w:p w:rsidR="001D2B0D" w:rsidRPr="005873EB" w:rsidRDefault="005873E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—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1D2B0D" w:rsidRPr="005873EB" w:rsidRDefault="005873E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—  побудительные предложения (в том числе в отрицательной форме);</w:t>
      </w:r>
    </w:p>
    <w:p w:rsidR="001D2B0D" w:rsidRPr="005873EB" w:rsidRDefault="005873EB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глаголы  в  видовременных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Futur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D2B0D" w:rsidRPr="005873EB" w:rsidRDefault="005873EB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модальный  глагол  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color w:val="000000"/>
          <w:sz w:val="24"/>
        </w:rPr>
        <w:t>rfen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  (в 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r>
        <w:rPr>
          <w:rFonts w:ascii="Times New Roman" w:eastAsia="Times New Roman" w:hAnsi="Times New Roman"/>
          <w:color w:val="000000"/>
          <w:sz w:val="24"/>
        </w:rPr>
        <w:t>sens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1D2B0D" w:rsidRPr="005873EB" w:rsidRDefault="005873EB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—  наречия в положительной, сравнительной и превосходной степенях сравнения, образованные по правилу и исключения;</w:t>
      </w:r>
    </w:p>
    <w:p w:rsidR="001D2B0D" w:rsidRPr="005873EB" w:rsidRDefault="005873E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указательное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jener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D2B0D" w:rsidRPr="005873EB" w:rsidRDefault="005873E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—  вопросительные  местоимения  (</w:t>
      </w:r>
      <w:r>
        <w:rPr>
          <w:rFonts w:ascii="Times New Roman" w:eastAsia="Times New Roman" w:hAnsi="Times New Roman"/>
          <w:color w:val="000000"/>
          <w:sz w:val="24"/>
        </w:rPr>
        <w:t>wer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wohin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</w:rPr>
        <w:t>wo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warum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1D2B0D" w:rsidRPr="005873EB" w:rsidRDefault="005873E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—  количественные и порядковые числительные (до 100).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298" w:after="0" w:line="281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стране/странах изучаемого языка в рамках тематического содержания;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1D2B0D" w:rsidRPr="005873EB" w:rsidRDefault="001D2B0D">
      <w:pPr>
        <w:rPr>
          <w:lang w:val="ru-RU"/>
        </w:rPr>
        <w:sectPr w:rsidR="001D2B0D" w:rsidRPr="005873EB">
          <w:pgSz w:w="11900" w:h="16840"/>
          <w:pgMar w:top="286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оформлять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 базовыми  знаниями 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о  социокультурном  портрете родной страны и страны/стран изучаемого языка;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страны/страну изучаемого языка.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5873EB">
        <w:rPr>
          <w:lang w:val="ru-RU"/>
        </w:rPr>
        <w:br/>
      </w: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1D2B0D" w:rsidRPr="005873EB" w:rsidRDefault="005873E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873EB">
        <w:rPr>
          <w:lang w:val="ru-RU"/>
        </w:rPr>
        <w:tab/>
      </w:r>
      <w:r w:rsidRPr="005873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D2B0D" w:rsidRDefault="001D2B0D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Default="00697EBC">
      <w:pPr>
        <w:rPr>
          <w:lang w:val="ru-RU"/>
        </w:rPr>
      </w:pPr>
    </w:p>
    <w:p w:rsidR="00697EBC" w:rsidRPr="005873EB" w:rsidRDefault="00697EBC">
      <w:pPr>
        <w:rPr>
          <w:lang w:val="ru-RU"/>
        </w:rPr>
        <w:sectPr w:rsidR="00697EBC" w:rsidRPr="005873EB">
          <w:pgSz w:w="11900" w:h="16840"/>
          <w:pgMar w:top="298" w:right="848" w:bottom="1440" w:left="666" w:header="720" w:footer="720" w:gutter="0"/>
          <w:cols w:space="720" w:equalWidth="0">
            <w:col w:w="10386" w:space="0"/>
          </w:cols>
          <w:docGrid w:linePitch="360"/>
        </w:sectPr>
      </w:pPr>
      <w:bookmarkStart w:id="0" w:name="_GoBack"/>
      <w:bookmarkEnd w:id="0"/>
    </w:p>
    <w:p w:rsidR="001D2B0D" w:rsidRPr="005873EB" w:rsidRDefault="001D2B0D">
      <w:pPr>
        <w:autoSpaceDE w:val="0"/>
        <w:autoSpaceDN w:val="0"/>
        <w:spacing w:after="78" w:line="220" w:lineRule="exact"/>
        <w:rPr>
          <w:lang w:val="ru-RU"/>
        </w:rPr>
      </w:pPr>
    </w:p>
    <w:p w:rsidR="001D2B0D" w:rsidRPr="005873EB" w:rsidRDefault="005873EB">
      <w:pPr>
        <w:autoSpaceDE w:val="0"/>
        <w:autoSpaceDN w:val="0"/>
        <w:spacing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D2B0D" w:rsidRPr="005873EB" w:rsidRDefault="005873EB">
      <w:pPr>
        <w:autoSpaceDE w:val="0"/>
        <w:autoSpaceDN w:val="0"/>
        <w:spacing w:before="346" w:after="0" w:line="230" w:lineRule="auto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D2B0D" w:rsidRPr="005873EB" w:rsidRDefault="005873EB">
      <w:pPr>
        <w:autoSpaceDE w:val="0"/>
        <w:autoSpaceDN w:val="0"/>
        <w:spacing w:before="166" w:after="0" w:line="281" w:lineRule="auto"/>
        <w:ind w:right="7632"/>
        <w:rPr>
          <w:lang w:val="ru-RU"/>
        </w:rPr>
      </w:pP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Стационарные компьютеры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Ноутбуки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МФУ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Интерактивные доски </w:t>
      </w:r>
      <w:r w:rsidRPr="005873EB">
        <w:rPr>
          <w:lang w:val="ru-RU"/>
        </w:rPr>
        <w:br/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5873EB">
        <w:rPr>
          <w:rFonts w:ascii="Times New Roman" w:eastAsia="Times New Roman" w:hAnsi="Times New Roman"/>
          <w:color w:val="000000"/>
          <w:sz w:val="24"/>
          <w:lang w:val="ru-RU"/>
        </w:rPr>
        <w:t>принтеры</w:t>
      </w:r>
    </w:p>
    <w:p w:rsidR="001D2B0D" w:rsidRPr="005873EB" w:rsidRDefault="005873EB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873E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D2B0D" w:rsidRDefault="005873EB">
      <w:pPr>
        <w:autoSpaceDE w:val="0"/>
        <w:autoSpaceDN w:val="0"/>
        <w:spacing w:before="168" w:after="0" w:line="262" w:lineRule="auto"/>
        <w:ind w:right="8352"/>
      </w:pPr>
      <w:r>
        <w:rPr>
          <w:rFonts w:ascii="Times New Roman" w:eastAsia="Times New Roman" w:hAnsi="Times New Roman"/>
          <w:color w:val="000000"/>
          <w:sz w:val="24"/>
        </w:rPr>
        <w:t xml:space="preserve">ноутбуки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интерактивные доски</w:t>
      </w:r>
    </w:p>
    <w:p w:rsidR="001D2B0D" w:rsidRDefault="001D2B0D">
      <w:pPr>
        <w:sectPr w:rsidR="001D2B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38A1" w:rsidRDefault="007938A1"/>
    <w:sectPr w:rsidR="007938A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6138"/>
    <w:rsid w:val="0015074B"/>
    <w:rsid w:val="001D2B0D"/>
    <w:rsid w:val="0020609C"/>
    <w:rsid w:val="0029639D"/>
    <w:rsid w:val="00305550"/>
    <w:rsid w:val="00326F90"/>
    <w:rsid w:val="004B09B7"/>
    <w:rsid w:val="005873EB"/>
    <w:rsid w:val="00605BD5"/>
    <w:rsid w:val="00697EBC"/>
    <w:rsid w:val="007938A1"/>
    <w:rsid w:val="008D6890"/>
    <w:rsid w:val="009371F3"/>
    <w:rsid w:val="00AA1D8D"/>
    <w:rsid w:val="00B47730"/>
    <w:rsid w:val="00CB0664"/>
    <w:rsid w:val="00FC693F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8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8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8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8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49D56-17A5-4613-8C24-2246074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6084</Words>
  <Characters>34681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Николай</cp:lastModifiedBy>
  <cp:revision>11</cp:revision>
  <cp:lastPrinted>2023-09-17T15:46:00Z</cp:lastPrinted>
  <dcterms:created xsi:type="dcterms:W3CDTF">2013-12-23T23:15:00Z</dcterms:created>
  <dcterms:modified xsi:type="dcterms:W3CDTF">2023-10-03T14:10:00Z</dcterms:modified>
  <cp:category/>
</cp:coreProperties>
</file>